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136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5408292849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4715449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за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ользование суммой займа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2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4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136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6rplc-4">
    <w:name w:val="cat-OrganizationName grp-1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ExternalSystemDefinedgrp-18rplc-7">
    <w:name w:val="cat-ExternalSystemDefined grp-18 rplc-7"/>
    <w:basedOn w:val="DefaultParagraphFont"/>
  </w:style>
  <w:style w:type="character" w:customStyle="1" w:styleId="cat-ExternalSystemDefinedgrp-17rplc-8">
    <w:name w:val="cat-ExternalSystemDefined grp-17 rplc-8"/>
    <w:basedOn w:val="DefaultParagraphFont"/>
  </w:style>
  <w:style w:type="character" w:customStyle="1" w:styleId="cat-OrganizationNamegrp-16rplc-9">
    <w:name w:val="cat-OrganizationName grp-16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FIOgrp-8rplc-11">
    <w:name w:val="cat-FIO grp-8 rplc-11"/>
    <w:basedOn w:val="DefaultParagraphFont"/>
  </w:style>
  <w:style w:type="character" w:customStyle="1" w:styleId="cat-OrganizationNamegrp-16rplc-12">
    <w:name w:val="cat-OrganizationName grp-16 rplc-12"/>
    <w:basedOn w:val="DefaultParagraphFont"/>
  </w:style>
  <w:style w:type="character" w:customStyle="1" w:styleId="cat-Sumgrp-11rplc-13">
    <w:name w:val="cat-Sum grp-11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Dategrp-2rplc-17">
    <w:name w:val="cat-Date grp-2 rplc-17"/>
    <w:basedOn w:val="DefaultParagraphFont"/>
  </w:style>
  <w:style w:type="character" w:customStyle="1" w:styleId="cat-Dategrp-4rplc-18">
    <w:name w:val="cat-Date grp-4 rplc-18"/>
    <w:basedOn w:val="DefaultParagraphFont"/>
  </w:style>
  <w:style w:type="character" w:customStyle="1" w:styleId="cat-Sumgrp-13rplc-19">
    <w:name w:val="cat-Sum grp-13 rplc-19"/>
    <w:basedOn w:val="DefaultParagraphFont"/>
  </w:style>
  <w:style w:type="character" w:customStyle="1" w:styleId="cat-Sumgrp-14rplc-20">
    <w:name w:val="cat-Sum grp-14 rplc-20"/>
    <w:basedOn w:val="DefaultParagraphFont"/>
  </w:style>
  <w:style w:type="character" w:customStyle="1" w:styleId="cat-FIOgrp-9rplc-21">
    <w:name w:val="cat-FIO grp-9 rplc-21"/>
    <w:basedOn w:val="DefaultParagraphFont"/>
  </w:style>
  <w:style w:type="character" w:customStyle="1" w:styleId="cat-FIOgrp-9rplc-22">
    <w:name w:val="cat-FIO grp-9 rplc-22"/>
    <w:basedOn w:val="DefaultParagraphFont"/>
  </w:style>
  <w:style w:type="character" w:customStyle="1" w:styleId="cat-Dategrp-1rplc-23">
    <w:name w:val="cat-Date grp-1 rplc-23"/>
    <w:basedOn w:val="DefaultParagraphFont"/>
  </w:style>
  <w:style w:type="character" w:customStyle="1" w:styleId="cat-FIOgrp-10rplc-24">
    <w:name w:val="cat-FIO grp-10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